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11D7" w14:textId="77777777" w:rsidR="009B1595" w:rsidRPr="009B1595" w:rsidRDefault="009B1595" w:rsidP="009B1595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9B1595">
        <w:rPr>
          <w:rStyle w:val="Strong"/>
          <w:rFonts w:asciiTheme="majorHAnsi" w:hAnsiTheme="majorHAnsi" w:cstheme="majorHAnsi"/>
          <w:sz w:val="32"/>
          <w:szCs w:val="32"/>
        </w:rPr>
        <w:t>Манит сердце мечтою,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Высь небес – голубая,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Нашей общей судьбою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 xml:space="preserve">Стала вера живая. </w:t>
      </w:r>
    </w:p>
    <w:p w14:paraId="46925160" w14:textId="77777777" w:rsidR="009B1595" w:rsidRPr="009B1595" w:rsidRDefault="009B1595" w:rsidP="009B1595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Припев: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Он нас сделал родными,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Он нас сделал друзьями,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Дал нам новое имя,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Нас зовут – христиане!</w:t>
      </w:r>
    </w:p>
    <w:p w14:paraId="7648BBD8" w14:textId="77777777" w:rsidR="009B1595" w:rsidRPr="009B1595" w:rsidRDefault="009B1595" w:rsidP="009B1595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9B1595">
        <w:rPr>
          <w:rStyle w:val="Strong"/>
          <w:rFonts w:asciiTheme="majorHAnsi" w:hAnsiTheme="majorHAnsi" w:cstheme="majorHAnsi"/>
          <w:sz w:val="32"/>
          <w:szCs w:val="32"/>
        </w:rPr>
        <w:t>Иисус стал нам Другом,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Мы на деле узнали: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Он врачует недуги,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Удаляет печали.</w:t>
      </w:r>
    </w:p>
    <w:p w14:paraId="5F5B43DB" w14:textId="77777777" w:rsidR="009B1595" w:rsidRPr="009B1595" w:rsidRDefault="009B1595" w:rsidP="009B1595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Припев: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Он нас сделал родными,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Он нас сделал друзьями,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Дал нам новое имя,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Нас зовут - христиане!</w:t>
      </w:r>
    </w:p>
    <w:p w14:paraId="4B470219" w14:textId="77777777" w:rsidR="009B1595" w:rsidRPr="009B1595" w:rsidRDefault="009B1595" w:rsidP="009B1595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9B1595">
        <w:rPr>
          <w:rStyle w:val="Strong"/>
          <w:rFonts w:asciiTheme="majorHAnsi" w:hAnsiTheme="majorHAnsi" w:cstheme="majorHAnsi"/>
          <w:sz w:val="32"/>
          <w:szCs w:val="32"/>
        </w:rPr>
        <w:t>Он дарует прощенье,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Мир и радость без меры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И второе рожденье,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sz w:val="32"/>
          <w:szCs w:val="32"/>
        </w:rPr>
        <w:t>Только искренне веруй!</w:t>
      </w:r>
    </w:p>
    <w:p w14:paraId="018501A2" w14:textId="3DE221D8" w:rsidR="00B36E4E" w:rsidRPr="009B1595" w:rsidRDefault="009B1595" w:rsidP="009B1595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 xml:space="preserve">Припев: 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Он нас сделал родными,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Он нас сделал друзьями,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Дал нам новое имя,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Нас зовут – христиане!</w:t>
      </w:r>
      <w:r w:rsidRPr="009B159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B1595">
        <w:rPr>
          <w:rStyle w:val="Strong"/>
          <w:rFonts w:asciiTheme="majorHAnsi" w:hAnsiTheme="majorHAnsi" w:cstheme="majorHAnsi"/>
          <w:color w:val="0000FF"/>
          <w:sz w:val="32"/>
          <w:szCs w:val="32"/>
        </w:rPr>
        <w:t>                      Христиа-a-не!</w:t>
      </w:r>
    </w:p>
    <w:sectPr w:rsidR="00B36E4E" w:rsidRPr="009B159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2990195">
    <w:abstractNumId w:val="8"/>
  </w:num>
  <w:num w:numId="2" w16cid:durableId="487867651">
    <w:abstractNumId w:val="6"/>
  </w:num>
  <w:num w:numId="3" w16cid:durableId="1077216281">
    <w:abstractNumId w:val="5"/>
  </w:num>
  <w:num w:numId="4" w16cid:durableId="288435683">
    <w:abstractNumId w:val="4"/>
  </w:num>
  <w:num w:numId="5" w16cid:durableId="1344282090">
    <w:abstractNumId w:val="7"/>
  </w:num>
  <w:num w:numId="6" w16cid:durableId="1557858214">
    <w:abstractNumId w:val="3"/>
  </w:num>
  <w:num w:numId="7" w16cid:durableId="2076856562">
    <w:abstractNumId w:val="2"/>
  </w:num>
  <w:num w:numId="8" w16cid:durableId="877470733">
    <w:abstractNumId w:val="1"/>
  </w:num>
  <w:num w:numId="9" w16cid:durableId="14289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B1595"/>
    <w:rsid w:val="00AA1D8D"/>
    <w:rsid w:val="00B36E4E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959C81D-A3C8-4571-BADD-6B5A6C9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9B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2024-02-29T03:36:00Z</dcterms:modified>
  <cp:category/>
</cp:coreProperties>
</file>